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7339" w14:textId="77777777" w:rsidR="005A118A" w:rsidRDefault="00826CCB" w:rsidP="00E03F08">
      <w:pPr>
        <w:rPr>
          <w:rFonts w:eastAsia="Times New Roman" w:cstheme="minorHAnsi"/>
          <w:sz w:val="22"/>
          <w:szCs w:val="22"/>
        </w:rPr>
        <w:sectPr w:rsidR="005A118A" w:rsidSect="00E03F08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8DB36" wp14:editId="291E8015">
                <wp:simplePos x="0" y="0"/>
                <wp:positionH relativeFrom="column">
                  <wp:posOffset>600379</wp:posOffset>
                </wp:positionH>
                <wp:positionV relativeFrom="paragraph">
                  <wp:posOffset>-430530</wp:posOffset>
                </wp:positionV>
                <wp:extent cx="3495040" cy="474345"/>
                <wp:effectExtent l="12700" t="12700" r="2286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474345"/>
                        </a:xfrm>
                        <a:prstGeom prst="roundRect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23D8" w14:textId="77777777" w:rsidR="001F7F3E" w:rsidRDefault="001F7F3E" w:rsidP="001F7F3E">
                            <w:pPr>
                              <w:jc w:val="center"/>
                            </w:pPr>
                            <w:r>
                              <w:t xml:space="preserve">Areas to cover in the </w:t>
                            </w:r>
                            <w:r w:rsidR="00183706">
                              <w:t>A</w:t>
                            </w:r>
                            <w:r>
                              <w:t xml:space="preserve">ppraisal </w:t>
                            </w:r>
                            <w:r w:rsidRPr="00871100">
                              <w:rPr>
                                <w:b/>
                                <w:bCs/>
                              </w:rPr>
                              <w:t>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FD6DE1" id="Rounded Rectangle 8" o:spid="_x0000_s1026" style="position:absolute;margin-left:47.25pt;margin-top:-33.9pt;width:275.2pt;height:37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" fillcolor="white [3201]" strokecolor="#4472c4 [3204]" strokeweight="2.5pt">
                <v:stroke joinstyle="miter"/>
                <v:textbox>
                  <w:txbxContent>
                    <w:p w:rsidR="001F7F3E" w:rsidRDefault="001F7F3E" w:rsidP="001F7F3E">
                      <w:pPr>
                        <w:jc w:val="center"/>
                      </w:pPr>
                      <w:r>
                        <w:t xml:space="preserve">Areas to cover in the </w:t>
                      </w:r>
                      <w:r w:rsidR="00183706">
                        <w:t>A</w:t>
                      </w:r>
                      <w:r>
                        <w:t xml:space="preserve">ppraisal </w:t>
                      </w:r>
                      <w:r w:rsidRPr="00871100">
                        <w:rPr>
                          <w:b/>
                          <w:bCs/>
                        </w:rPr>
                        <w:t>MEETING</w:t>
                      </w:r>
                    </w:p>
                  </w:txbxContent>
                </v:textbox>
              </v:roundrect>
            </w:pict>
          </mc:Fallback>
        </mc:AlternateContent>
      </w:r>
      <w:r w:rsidR="009C1EFB">
        <w:rPr>
          <w:rFonts w:eastAsia="Times New Roman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47AD3" wp14:editId="1C88B849">
                <wp:simplePos x="0" y="0"/>
                <wp:positionH relativeFrom="column">
                  <wp:posOffset>5367351</wp:posOffset>
                </wp:positionH>
                <wp:positionV relativeFrom="paragraph">
                  <wp:posOffset>-432435</wp:posOffset>
                </wp:positionV>
                <wp:extent cx="4018085" cy="474785"/>
                <wp:effectExtent l="12700" t="12700" r="2095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085" cy="474785"/>
                        </a:xfrm>
                        <a:prstGeom prst="roundRect">
                          <a:avLst/>
                        </a:prstGeom>
                        <a:ln w="317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0F5A0" w14:textId="77777777" w:rsidR="00871100" w:rsidRDefault="001F7F3E" w:rsidP="00871100">
                            <w:pPr>
                              <w:jc w:val="center"/>
                            </w:pPr>
                            <w:r>
                              <w:t xml:space="preserve">Areas to cover in the </w:t>
                            </w:r>
                            <w:r w:rsidR="00183706">
                              <w:t>A</w:t>
                            </w:r>
                            <w:r>
                              <w:t xml:space="preserve">ppraisal </w:t>
                            </w:r>
                            <w:r w:rsidR="00D6682C" w:rsidRPr="00871100">
                              <w:rPr>
                                <w:b/>
                                <w:bCs/>
                              </w:rPr>
                              <w:t>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19BD21" id="Rounded Rectangle 9" o:spid="_x0000_s1027" style="position:absolute;margin-left:422.65pt;margin-top:-34.05pt;width:316.4pt;height:3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" fillcolor="white [3201]" strokecolor="#4472c4 [3204]" strokeweight="2.5pt">
                <v:stroke joinstyle="miter"/>
                <v:textbox>
                  <w:txbxContent>
                    <w:p w:rsidR="00871100" w:rsidRDefault="001F7F3E" w:rsidP="00871100">
                      <w:pPr>
                        <w:jc w:val="center"/>
                      </w:pPr>
                      <w:r>
                        <w:t xml:space="preserve">Areas to cover in the </w:t>
                      </w:r>
                      <w:r w:rsidR="00183706">
                        <w:t>A</w:t>
                      </w:r>
                      <w:r>
                        <w:t xml:space="preserve">ppraisal </w:t>
                      </w:r>
                      <w:r w:rsidR="00D6682C" w:rsidRPr="00871100">
                        <w:rPr>
                          <w:b/>
                          <w:bCs/>
                        </w:rPr>
                        <w:t>SUMMARY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7D4613" w14:textId="77777777" w:rsidR="005A118A" w:rsidRDefault="00E03F08" w:rsidP="009C1EFB">
      <w:p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</w:rPr>
        <w:drawing>
          <wp:inline distT="0" distB="0" distL="0" distR="0" wp14:anchorId="441294DF" wp14:editId="17E60C60">
            <wp:extent cx="4747260" cy="6162919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Style w:val="TableGrid"/>
        <w:tblW w:w="7479" w:type="dxa"/>
        <w:tblInd w:w="-131" w:type="dxa"/>
        <w:tblLook w:val="04A0" w:firstRow="1" w:lastRow="0" w:firstColumn="1" w:lastColumn="0" w:noHBand="0" w:noVBand="1"/>
      </w:tblPr>
      <w:tblGrid>
        <w:gridCol w:w="7479"/>
      </w:tblGrid>
      <w:tr w:rsidR="005A118A" w:rsidRPr="006D7706" w14:paraId="791766F5" w14:textId="77777777" w:rsidTr="009C1EFB"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5FDD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sz w:val="16"/>
                <w:szCs w:val="16"/>
              </w:rPr>
              <w:t>Summary</w:t>
            </w:r>
          </w:p>
        </w:tc>
      </w:tr>
      <w:tr w:rsidR="005A118A" w:rsidRPr="006D7706" w14:paraId="2D82EBC8" w14:textId="77777777" w:rsidTr="009C1EFB">
        <w:tc>
          <w:tcPr>
            <w:tcW w:w="74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11D5C70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72C4" w:themeColor="accent1"/>
                <w:sz w:val="16"/>
                <w:szCs w:val="16"/>
                <w:shd w:val="clear" w:color="auto" w:fill="D9E2F3" w:themeFill="accent1" w:themeFillTint="33"/>
              </w:rPr>
            </w:pPr>
          </w:p>
          <w:p w14:paraId="514050E5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The document is professionally written and produced</w:t>
            </w:r>
          </w:p>
          <w:p w14:paraId="2B6C51BC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75886C64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All roles are described with any recent or planned changes</w:t>
            </w:r>
          </w:p>
          <w:p w14:paraId="0DB32308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2C53903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Stage in revalidation cycle noted</w:t>
            </w:r>
            <w:r w:rsidR="005617A7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,</w:t>
            </w: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 xml:space="preserve"> with gaps in portfolio identified and steps needed to address these</w:t>
            </w:r>
          </w:p>
          <w:p w14:paraId="1CCFA10A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6461AC0F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If any ‘disagree’ statements, then there is an explanation or record of a discussion with an Appraisal Lead</w:t>
            </w:r>
          </w:p>
          <w:p w14:paraId="1212BAD5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739628C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There is evidence of support and praise</w:t>
            </w:r>
          </w:p>
          <w:p w14:paraId="62A6A13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A118A" w:rsidRPr="006D7706" w14:paraId="0D2C466D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29C31B9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sz w:val="16"/>
                <w:szCs w:val="16"/>
              </w:rPr>
              <w:t>Domain 1: Knowledge, skills and performance</w:t>
            </w:r>
          </w:p>
        </w:tc>
      </w:tr>
      <w:tr w:rsidR="005A118A" w:rsidRPr="006D7706" w14:paraId="15055691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E2F3" w:themeFill="accent1" w:themeFillTint="33"/>
          </w:tcPr>
          <w:p w14:paraId="76966A4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72C4" w:themeColor="accent1"/>
                <w:sz w:val="16"/>
                <w:szCs w:val="16"/>
                <w:lang w:val="en-US"/>
              </w:rPr>
            </w:pPr>
          </w:p>
          <w:p w14:paraId="03775BB1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  <w:lang w:val="en-US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  <w:lang w:val="en-US"/>
              </w:rPr>
              <w:t>Each PDP objective is reviewed noting progress</w:t>
            </w:r>
          </w:p>
        </w:tc>
      </w:tr>
      <w:tr w:rsidR="005A118A" w:rsidRPr="006D7706" w14:paraId="51E7960F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8D6B42C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72C4" w:themeColor="accent1"/>
                <w:sz w:val="16"/>
                <w:szCs w:val="16"/>
              </w:rPr>
            </w:pPr>
          </w:p>
          <w:p w14:paraId="2FCAB801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The doctor’s reflection on the breadth of their learning (from PDP/CPD/QIA/SEA) and examples of change in practice</w:t>
            </w:r>
          </w:p>
          <w:p w14:paraId="0F01C4CD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72C4" w:themeColor="accent1"/>
                <w:sz w:val="16"/>
                <w:szCs w:val="16"/>
              </w:rPr>
            </w:pPr>
          </w:p>
        </w:tc>
      </w:tr>
      <w:tr w:rsidR="005A118A" w:rsidRPr="006D7706" w14:paraId="5EC5F019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C749005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sz w:val="16"/>
                <w:szCs w:val="16"/>
              </w:rPr>
              <w:t>Domain 2: Safety and Quality</w:t>
            </w:r>
          </w:p>
        </w:tc>
      </w:tr>
      <w:tr w:rsidR="005A118A" w:rsidRPr="006D7706" w14:paraId="268B4793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E2F3" w:themeFill="accent1" w:themeFillTint="33"/>
          </w:tcPr>
          <w:p w14:paraId="6A98D894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04B99C6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How the doctor manages risk and ensures patient safety</w:t>
            </w:r>
          </w:p>
          <w:p w14:paraId="5FB0FD51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23F30297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The doctor’s greatest achievements, challenges, and aspirations over the last year</w:t>
            </w:r>
          </w:p>
          <w:p w14:paraId="3CB71F7E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583FE6EF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How the doctor takes responsibility for their health and wellbeing with appropriate signposting if required</w:t>
            </w:r>
          </w:p>
        </w:tc>
      </w:tr>
      <w:tr w:rsidR="005A118A" w:rsidRPr="006D7706" w14:paraId="338BDC98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4845A9B2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72C4" w:themeColor="accent1"/>
                <w:sz w:val="16"/>
                <w:szCs w:val="16"/>
              </w:rPr>
            </w:pPr>
          </w:p>
        </w:tc>
      </w:tr>
      <w:tr w:rsidR="005A118A" w:rsidRPr="006D7706" w14:paraId="1D1161EB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79A7F46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sz w:val="16"/>
                <w:szCs w:val="16"/>
              </w:rPr>
              <w:t>Domain 3: Communication, Partnership and Teamwork</w:t>
            </w:r>
          </w:p>
        </w:tc>
      </w:tr>
      <w:tr w:rsidR="005A118A" w:rsidRPr="006D7706" w14:paraId="64402599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3EE644C5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22E90F96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The doctor’s reflection on any serious significant events and complaints</w:t>
            </w:r>
          </w:p>
          <w:p w14:paraId="6207B50C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5CB9791B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How the doctor maintains professional relationships with patients and colleagues</w:t>
            </w:r>
          </w:p>
          <w:p w14:paraId="5267E24A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766116C8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How the doctor communicates well with patients and colleagues</w:t>
            </w:r>
          </w:p>
          <w:p w14:paraId="05B3F810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</w:tc>
      </w:tr>
      <w:tr w:rsidR="005A118A" w:rsidRPr="006D7706" w14:paraId="75EC5B07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0BEF49BC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sz w:val="16"/>
                <w:szCs w:val="16"/>
              </w:rPr>
              <w:t>Domain 4: Maintaining Trust</w:t>
            </w:r>
          </w:p>
        </w:tc>
      </w:tr>
      <w:tr w:rsidR="005A118A" w:rsidRPr="006D7706" w14:paraId="65DBB774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076D226B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00CE148E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Doctor’s reflections on any formal performance-related evidence they have been asked to bring</w:t>
            </w:r>
          </w:p>
          <w:p w14:paraId="7CF7291B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</w:p>
          <w:p w14:paraId="30F0E061" w14:textId="77777777" w:rsidR="005617A7" w:rsidRDefault="005A118A" w:rsidP="005617A7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Probity issues have been covered</w:t>
            </w:r>
          </w:p>
          <w:p w14:paraId="23DCBA17" w14:textId="77777777" w:rsidR="005617A7" w:rsidRPr="005617A7" w:rsidRDefault="005617A7" w:rsidP="005617A7">
            <w:pPr>
              <w:rPr>
                <w:rFonts w:asciiTheme="minorBidi" w:hAnsiTheme="minorBidi"/>
                <w:b/>
                <w:bCs/>
                <w:color w:val="44546A" w:themeColor="text2"/>
                <w:sz w:val="13"/>
                <w:szCs w:val="13"/>
              </w:rPr>
            </w:pPr>
          </w:p>
        </w:tc>
      </w:tr>
      <w:tr w:rsidR="005A118A" w:rsidRPr="006D7706" w14:paraId="2F9B12A9" w14:textId="77777777" w:rsidTr="009C1EFB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747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919D8B3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sz w:val="16"/>
                <w:szCs w:val="16"/>
              </w:rPr>
              <w:t>PDP</w:t>
            </w:r>
          </w:p>
        </w:tc>
      </w:tr>
      <w:tr w:rsidR="005A118A" w:rsidRPr="006D7706" w14:paraId="0F70A6D7" w14:textId="77777777" w:rsidTr="005617A7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rPr>
          <w:trHeight w:val="65"/>
        </w:trPr>
        <w:tc>
          <w:tcPr>
            <w:tcW w:w="74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B27A9BF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14:paraId="6BA7E1BF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New PDP items are appropriate and clear, and derived from development needs</w:t>
            </w:r>
          </w:p>
          <w:p w14:paraId="228C42D1" w14:textId="77777777" w:rsidR="005A118A" w:rsidRPr="005617A7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3"/>
                <w:szCs w:val="13"/>
              </w:rPr>
            </w:pPr>
          </w:p>
          <w:p w14:paraId="79EC0B16" w14:textId="77777777" w:rsidR="005A118A" w:rsidRPr="009C1EFB" w:rsidRDefault="005A118A" w:rsidP="009C1EFB">
            <w:pPr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</w:pPr>
            <w:r w:rsidRPr="009C1EFB">
              <w:rPr>
                <w:rFonts w:asciiTheme="minorBidi" w:hAnsiTheme="minorBidi"/>
                <w:b/>
                <w:bCs/>
                <w:color w:val="44546A" w:themeColor="text2"/>
                <w:sz w:val="16"/>
                <w:szCs w:val="16"/>
              </w:rPr>
              <w:t>Progress against each objective can be easily assessed next year</w:t>
            </w:r>
          </w:p>
          <w:p w14:paraId="6F724FEA" w14:textId="77777777" w:rsidR="005A118A" w:rsidRPr="005617A7" w:rsidRDefault="005A118A" w:rsidP="009C1EFB">
            <w:pPr>
              <w:ind w:left="720"/>
              <w:rPr>
                <w:rFonts w:asciiTheme="minorBidi" w:hAnsiTheme="minorBidi"/>
                <w:b/>
                <w:bCs/>
                <w:sz w:val="13"/>
                <w:szCs w:val="13"/>
              </w:rPr>
            </w:pPr>
          </w:p>
        </w:tc>
      </w:tr>
    </w:tbl>
    <w:p w14:paraId="6FBD500F" w14:textId="77777777" w:rsidR="005A118A" w:rsidRDefault="005A118A" w:rsidP="00E03F08">
      <w:pPr>
        <w:rPr>
          <w:rFonts w:eastAsia="Times New Roman" w:cstheme="minorHAnsi"/>
          <w:sz w:val="22"/>
          <w:szCs w:val="22"/>
        </w:rPr>
        <w:sectPr w:rsidR="005A118A" w:rsidSect="009C1EFB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4CB53401" w14:textId="77777777" w:rsidR="00E03F08" w:rsidRPr="006E298D" w:rsidRDefault="00E03F08" w:rsidP="009C1EFB">
      <w:pPr>
        <w:rPr>
          <w:rFonts w:eastAsia="Times New Roman" w:cstheme="minorHAnsi"/>
          <w:sz w:val="22"/>
          <w:szCs w:val="22"/>
        </w:rPr>
      </w:pPr>
    </w:p>
    <w:sectPr w:rsidR="00E03F08" w:rsidRPr="006E298D" w:rsidSect="005A118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C7B8" w14:textId="77777777" w:rsidR="00614228" w:rsidRDefault="00614228" w:rsidP="00374878">
      <w:r>
        <w:separator/>
      </w:r>
    </w:p>
  </w:endnote>
  <w:endnote w:type="continuationSeparator" w:id="0">
    <w:p w14:paraId="4D6A378F" w14:textId="77777777" w:rsidR="00614228" w:rsidRDefault="00614228" w:rsidP="0037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488A" w14:textId="77777777" w:rsidR="00614228" w:rsidRDefault="00614228" w:rsidP="00374878">
      <w:r>
        <w:separator/>
      </w:r>
    </w:p>
  </w:footnote>
  <w:footnote w:type="continuationSeparator" w:id="0">
    <w:p w14:paraId="69071269" w14:textId="77777777" w:rsidR="00614228" w:rsidRDefault="00614228" w:rsidP="0037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A19E" w14:textId="77777777" w:rsidR="003A2123" w:rsidRPr="001F00A4" w:rsidRDefault="003A2123" w:rsidP="00374878">
    <w:pPr>
      <w:pStyle w:val="Header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EF6"/>
    <w:multiLevelType w:val="hybridMultilevel"/>
    <w:tmpl w:val="D4C07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742"/>
    <w:multiLevelType w:val="hybridMultilevel"/>
    <w:tmpl w:val="C89A3E6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4D63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5C9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18C5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977"/>
    <w:multiLevelType w:val="hybridMultilevel"/>
    <w:tmpl w:val="818C3550"/>
    <w:lvl w:ilvl="0" w:tplc="3B08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3D97"/>
    <w:multiLevelType w:val="hybridMultilevel"/>
    <w:tmpl w:val="EAE6F8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D0EA5"/>
    <w:multiLevelType w:val="hybridMultilevel"/>
    <w:tmpl w:val="EEF60FB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2CEE"/>
    <w:multiLevelType w:val="hybridMultilevel"/>
    <w:tmpl w:val="E68C3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455FC"/>
    <w:multiLevelType w:val="hybridMultilevel"/>
    <w:tmpl w:val="D4B4B56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17266"/>
    <w:multiLevelType w:val="hybridMultilevel"/>
    <w:tmpl w:val="948EA280"/>
    <w:lvl w:ilvl="0" w:tplc="32181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22DA"/>
    <w:multiLevelType w:val="hybridMultilevel"/>
    <w:tmpl w:val="C89A3E6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4CB9"/>
    <w:multiLevelType w:val="hybridMultilevel"/>
    <w:tmpl w:val="AE6AB72E"/>
    <w:lvl w:ilvl="0" w:tplc="DDF49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24691"/>
    <w:multiLevelType w:val="hybridMultilevel"/>
    <w:tmpl w:val="E342D86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64741"/>
    <w:multiLevelType w:val="hybridMultilevel"/>
    <w:tmpl w:val="055854C4"/>
    <w:lvl w:ilvl="0" w:tplc="3B08F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0C2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DA29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03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2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2B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0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0C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87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7C4584"/>
    <w:multiLevelType w:val="hybridMultilevel"/>
    <w:tmpl w:val="DA4C35D2"/>
    <w:lvl w:ilvl="0" w:tplc="6686A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8A181F"/>
    <w:multiLevelType w:val="hybridMultilevel"/>
    <w:tmpl w:val="41A6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18048">
    <w:abstractNumId w:val="3"/>
  </w:num>
  <w:num w:numId="2" w16cid:durableId="1597900842">
    <w:abstractNumId w:val="4"/>
  </w:num>
  <w:num w:numId="3" w16cid:durableId="1507476979">
    <w:abstractNumId w:val="2"/>
  </w:num>
  <w:num w:numId="4" w16cid:durableId="1882211018">
    <w:abstractNumId w:val="8"/>
  </w:num>
  <w:num w:numId="5" w16cid:durableId="2036885324">
    <w:abstractNumId w:val="6"/>
  </w:num>
  <w:num w:numId="6" w16cid:durableId="1925646879">
    <w:abstractNumId w:val="7"/>
  </w:num>
  <w:num w:numId="7" w16cid:durableId="444691883">
    <w:abstractNumId w:val="9"/>
  </w:num>
  <w:num w:numId="8" w16cid:durableId="1657419856">
    <w:abstractNumId w:val="1"/>
  </w:num>
  <w:num w:numId="9" w16cid:durableId="1685399746">
    <w:abstractNumId w:val="11"/>
  </w:num>
  <w:num w:numId="10" w16cid:durableId="1450277598">
    <w:abstractNumId w:val="13"/>
  </w:num>
  <w:num w:numId="11" w16cid:durableId="62684606">
    <w:abstractNumId w:val="10"/>
  </w:num>
  <w:num w:numId="12" w16cid:durableId="297491862">
    <w:abstractNumId w:val="0"/>
  </w:num>
  <w:num w:numId="13" w16cid:durableId="1670206172">
    <w:abstractNumId w:val="15"/>
  </w:num>
  <w:num w:numId="14" w16cid:durableId="1033117538">
    <w:abstractNumId w:val="14"/>
  </w:num>
  <w:num w:numId="15" w16cid:durableId="1952394924">
    <w:abstractNumId w:val="5"/>
  </w:num>
  <w:num w:numId="16" w16cid:durableId="1979410281">
    <w:abstractNumId w:val="12"/>
  </w:num>
  <w:num w:numId="17" w16cid:durableId="1806315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8"/>
    <w:rsid w:val="00001C6A"/>
    <w:rsid w:val="00006153"/>
    <w:rsid w:val="00015AA2"/>
    <w:rsid w:val="00020CEF"/>
    <w:rsid w:val="000241F1"/>
    <w:rsid w:val="00044C91"/>
    <w:rsid w:val="0006681A"/>
    <w:rsid w:val="00066DD1"/>
    <w:rsid w:val="00077B53"/>
    <w:rsid w:val="000869F1"/>
    <w:rsid w:val="00093FBF"/>
    <w:rsid w:val="00094220"/>
    <w:rsid w:val="000A263B"/>
    <w:rsid w:val="000B3D95"/>
    <w:rsid w:val="000D2481"/>
    <w:rsid w:val="000D72E7"/>
    <w:rsid w:val="000F0189"/>
    <w:rsid w:val="000F7AA4"/>
    <w:rsid w:val="0010367E"/>
    <w:rsid w:val="00116207"/>
    <w:rsid w:val="001171DA"/>
    <w:rsid w:val="0015756C"/>
    <w:rsid w:val="00157E1F"/>
    <w:rsid w:val="00183706"/>
    <w:rsid w:val="001969FB"/>
    <w:rsid w:val="001A69EA"/>
    <w:rsid w:val="001E7590"/>
    <w:rsid w:val="001F00A4"/>
    <w:rsid w:val="001F7F3E"/>
    <w:rsid w:val="00206472"/>
    <w:rsid w:val="0023031E"/>
    <w:rsid w:val="002348E8"/>
    <w:rsid w:val="0024110F"/>
    <w:rsid w:val="00251FF4"/>
    <w:rsid w:val="00262AF4"/>
    <w:rsid w:val="0026538F"/>
    <w:rsid w:val="00271961"/>
    <w:rsid w:val="002826D4"/>
    <w:rsid w:val="00285444"/>
    <w:rsid w:val="002A1E4D"/>
    <w:rsid w:val="002A5D64"/>
    <w:rsid w:val="002C60DB"/>
    <w:rsid w:val="002D50A1"/>
    <w:rsid w:val="00312FF2"/>
    <w:rsid w:val="00324153"/>
    <w:rsid w:val="00360FC3"/>
    <w:rsid w:val="00363FCF"/>
    <w:rsid w:val="003718AC"/>
    <w:rsid w:val="0037375A"/>
    <w:rsid w:val="00374878"/>
    <w:rsid w:val="003956A7"/>
    <w:rsid w:val="003A2123"/>
    <w:rsid w:val="003A4FD9"/>
    <w:rsid w:val="003D0856"/>
    <w:rsid w:val="003D704F"/>
    <w:rsid w:val="003E1FC0"/>
    <w:rsid w:val="00402F65"/>
    <w:rsid w:val="00405070"/>
    <w:rsid w:val="00421830"/>
    <w:rsid w:val="00426CF2"/>
    <w:rsid w:val="004951DE"/>
    <w:rsid w:val="00496D04"/>
    <w:rsid w:val="004A680A"/>
    <w:rsid w:val="004C35FC"/>
    <w:rsid w:val="004E67A7"/>
    <w:rsid w:val="004E7633"/>
    <w:rsid w:val="004F003A"/>
    <w:rsid w:val="004F6FDE"/>
    <w:rsid w:val="00513DF1"/>
    <w:rsid w:val="00524053"/>
    <w:rsid w:val="00527071"/>
    <w:rsid w:val="005443E4"/>
    <w:rsid w:val="00547AED"/>
    <w:rsid w:val="005576ED"/>
    <w:rsid w:val="005617A7"/>
    <w:rsid w:val="00581DBD"/>
    <w:rsid w:val="00590E7B"/>
    <w:rsid w:val="00591A81"/>
    <w:rsid w:val="005A118A"/>
    <w:rsid w:val="005A70C4"/>
    <w:rsid w:val="005B101B"/>
    <w:rsid w:val="005B72A5"/>
    <w:rsid w:val="005C5ECD"/>
    <w:rsid w:val="005F71DB"/>
    <w:rsid w:val="00613D84"/>
    <w:rsid w:val="00614228"/>
    <w:rsid w:val="006374E8"/>
    <w:rsid w:val="006449E6"/>
    <w:rsid w:val="006562FA"/>
    <w:rsid w:val="0069526D"/>
    <w:rsid w:val="006A64E4"/>
    <w:rsid w:val="006B3317"/>
    <w:rsid w:val="006B79A7"/>
    <w:rsid w:val="006D1E30"/>
    <w:rsid w:val="006D7706"/>
    <w:rsid w:val="006E0E7A"/>
    <w:rsid w:val="006E298D"/>
    <w:rsid w:val="0070356F"/>
    <w:rsid w:val="007062C9"/>
    <w:rsid w:val="00721BE5"/>
    <w:rsid w:val="00721D10"/>
    <w:rsid w:val="00741733"/>
    <w:rsid w:val="007424F8"/>
    <w:rsid w:val="00745C98"/>
    <w:rsid w:val="007528DF"/>
    <w:rsid w:val="00764E6B"/>
    <w:rsid w:val="007667E6"/>
    <w:rsid w:val="0077673B"/>
    <w:rsid w:val="00781FB2"/>
    <w:rsid w:val="00795F84"/>
    <w:rsid w:val="007C7B31"/>
    <w:rsid w:val="007F5B96"/>
    <w:rsid w:val="00806FCA"/>
    <w:rsid w:val="00813499"/>
    <w:rsid w:val="00822284"/>
    <w:rsid w:val="00826B5A"/>
    <w:rsid w:val="00826CCB"/>
    <w:rsid w:val="00865FE6"/>
    <w:rsid w:val="008706F1"/>
    <w:rsid w:val="00871100"/>
    <w:rsid w:val="0089157C"/>
    <w:rsid w:val="008A1F52"/>
    <w:rsid w:val="008A5363"/>
    <w:rsid w:val="008A6D99"/>
    <w:rsid w:val="008B0CCC"/>
    <w:rsid w:val="008B5005"/>
    <w:rsid w:val="008C282D"/>
    <w:rsid w:val="0093123E"/>
    <w:rsid w:val="0095415C"/>
    <w:rsid w:val="00962F76"/>
    <w:rsid w:val="0097272D"/>
    <w:rsid w:val="009737D9"/>
    <w:rsid w:val="00984831"/>
    <w:rsid w:val="009A4013"/>
    <w:rsid w:val="009B09FA"/>
    <w:rsid w:val="009B633F"/>
    <w:rsid w:val="009C0279"/>
    <w:rsid w:val="009C1EFB"/>
    <w:rsid w:val="009D2113"/>
    <w:rsid w:val="009F0D4C"/>
    <w:rsid w:val="009F1477"/>
    <w:rsid w:val="00A01CC9"/>
    <w:rsid w:val="00A25E4B"/>
    <w:rsid w:val="00A37ED8"/>
    <w:rsid w:val="00A81435"/>
    <w:rsid w:val="00A901F0"/>
    <w:rsid w:val="00A944B8"/>
    <w:rsid w:val="00AA3C3E"/>
    <w:rsid w:val="00AB7C0A"/>
    <w:rsid w:val="00AE05A1"/>
    <w:rsid w:val="00AE1ABC"/>
    <w:rsid w:val="00AE6881"/>
    <w:rsid w:val="00AF3E82"/>
    <w:rsid w:val="00B00DA9"/>
    <w:rsid w:val="00B140FE"/>
    <w:rsid w:val="00B24240"/>
    <w:rsid w:val="00B24373"/>
    <w:rsid w:val="00B56F52"/>
    <w:rsid w:val="00B7241F"/>
    <w:rsid w:val="00B9092B"/>
    <w:rsid w:val="00B97CEA"/>
    <w:rsid w:val="00BA473B"/>
    <w:rsid w:val="00BB49E6"/>
    <w:rsid w:val="00C15126"/>
    <w:rsid w:val="00C26200"/>
    <w:rsid w:val="00C338DF"/>
    <w:rsid w:val="00C63145"/>
    <w:rsid w:val="00C75229"/>
    <w:rsid w:val="00C81D09"/>
    <w:rsid w:val="00CB3986"/>
    <w:rsid w:val="00CC28D2"/>
    <w:rsid w:val="00CD395C"/>
    <w:rsid w:val="00CD7B45"/>
    <w:rsid w:val="00D02B8D"/>
    <w:rsid w:val="00D24945"/>
    <w:rsid w:val="00D31692"/>
    <w:rsid w:val="00D45F6F"/>
    <w:rsid w:val="00D551BE"/>
    <w:rsid w:val="00D57D5F"/>
    <w:rsid w:val="00D6682C"/>
    <w:rsid w:val="00D7418A"/>
    <w:rsid w:val="00D87EFF"/>
    <w:rsid w:val="00D920FF"/>
    <w:rsid w:val="00DB22A8"/>
    <w:rsid w:val="00DD4929"/>
    <w:rsid w:val="00DD6A7C"/>
    <w:rsid w:val="00DE396F"/>
    <w:rsid w:val="00DF264D"/>
    <w:rsid w:val="00DF7DF9"/>
    <w:rsid w:val="00E03F08"/>
    <w:rsid w:val="00E40637"/>
    <w:rsid w:val="00E61991"/>
    <w:rsid w:val="00E740F0"/>
    <w:rsid w:val="00E85729"/>
    <w:rsid w:val="00E907D5"/>
    <w:rsid w:val="00E9542D"/>
    <w:rsid w:val="00EA145A"/>
    <w:rsid w:val="00EB61EE"/>
    <w:rsid w:val="00EC16A7"/>
    <w:rsid w:val="00EF33C2"/>
    <w:rsid w:val="00F1427F"/>
    <w:rsid w:val="00F3726B"/>
    <w:rsid w:val="00F565AC"/>
    <w:rsid w:val="00F92668"/>
    <w:rsid w:val="00F95AE5"/>
    <w:rsid w:val="00FB25A3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0F72"/>
  <w15:chartTrackingRefBased/>
  <w15:docId w15:val="{E480B7DC-0C05-3742-85E2-20D4ED6A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692"/>
  </w:style>
  <w:style w:type="paragraph" w:styleId="Heading2">
    <w:name w:val="heading 2"/>
    <w:basedOn w:val="Normal"/>
    <w:next w:val="Normal"/>
    <w:link w:val="Heading2Char"/>
    <w:qFormat/>
    <w:rsid w:val="00374878"/>
    <w:pPr>
      <w:keepNext/>
      <w:outlineLvl w:val="1"/>
    </w:pPr>
    <w:rPr>
      <w:rFonts w:ascii="Arial" w:eastAsia="Times New Roman" w:hAnsi="Arial" w:cs="Times New Roman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4878"/>
    <w:rPr>
      <w:rFonts w:ascii="Arial" w:eastAsia="Times New Roman" w:hAnsi="Arial" w:cs="Times New Roman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748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878"/>
  </w:style>
  <w:style w:type="paragraph" w:styleId="Footer">
    <w:name w:val="footer"/>
    <w:basedOn w:val="Normal"/>
    <w:link w:val="FooterChar"/>
    <w:uiPriority w:val="99"/>
    <w:unhideWhenUsed/>
    <w:rsid w:val="003748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878"/>
  </w:style>
  <w:style w:type="paragraph" w:styleId="ListParagraph">
    <w:name w:val="List Paragraph"/>
    <w:basedOn w:val="Normal"/>
    <w:uiPriority w:val="34"/>
    <w:qFormat/>
    <w:rsid w:val="00374878"/>
    <w:pPr>
      <w:ind w:left="720"/>
      <w:contextualSpacing/>
    </w:pPr>
    <w:rPr>
      <w:rFonts w:ascii="Arial" w:eastAsia="Times New Roman" w:hAnsi="Arial" w:cs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56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6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6A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C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diagramDrawing" Target="diagrams/drawing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FEFECB-BA1F-0849-AB8C-A27CF0075163}" type="doc">
      <dgm:prSet loTypeId="urn:microsoft.com/office/officeart/2008/layout/PictureStrips" loCatId="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5DF6B662-91B1-6B4D-8A26-E8B9601ADFFB}">
      <dgm:prSet phldrT="[Text]" custT="1"/>
      <dgm:spPr/>
      <dgm:t>
        <a:bodyPr/>
        <a:lstStyle/>
        <a:p>
          <a:pPr algn="ctr"/>
          <a:r>
            <a:rPr lang="en-GB" sz="1000" b="1" i="0">
              <a:latin typeface="Arial" panose="020B0604020202020204" pitchFamily="34" charset="0"/>
              <a:cs typeface="Arial" panose="020B0604020202020204" pitchFamily="34" charset="0"/>
            </a:rPr>
            <a:t>Wellbeing</a:t>
          </a:r>
        </a:p>
        <a:p>
          <a:pPr algn="ctr"/>
          <a:endParaRPr lang="en-GB" sz="500" b="1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43C1E2-440D-B24C-A5C1-AD9285DEB012}" type="parTrans" cxnId="{C0FF99DB-9113-7C4C-82DA-9CB26A780BF2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94AFBF6-6DA3-EF41-B628-247C89613F92}" type="sibTrans" cxnId="{C0FF99DB-9113-7C4C-82DA-9CB26A780BF2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615A2F-1293-644B-BF17-127C9EBB0ADF}">
      <dgm:prSet phldrT="[Text]" custT="1"/>
      <dgm:spPr/>
      <dgm:t>
        <a:bodyPr/>
        <a:lstStyle/>
        <a:p>
          <a:pPr algn="ctr"/>
          <a:r>
            <a:rPr lang="en-GB" sz="1000" b="1" i="0">
              <a:latin typeface="Arial" panose="020B0604020202020204" pitchFamily="34" charset="0"/>
              <a:cs typeface="Arial" panose="020B0604020202020204" pitchFamily="34" charset="0"/>
            </a:rPr>
            <a:t>Review of year</a:t>
          </a:r>
        </a:p>
        <a:p>
          <a:pPr algn="ctr"/>
          <a:endParaRPr lang="en-GB" sz="400" b="1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1A5D08D-E445-D146-BF5C-2B81E145A1F0}" type="parTrans" cxnId="{056ABB11-E348-5844-8F4F-39B9D77587E2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FAA270-4166-7A4A-BB30-C314BDF6390D}" type="sibTrans" cxnId="{056ABB11-E348-5844-8F4F-39B9D77587E2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4E6702A-432F-DC49-8A31-86B026E1C6E4}">
      <dgm:prSet phldrT="[Text]" custT="1"/>
      <dgm:spPr/>
      <dgm:t>
        <a:bodyPr/>
        <a:lstStyle/>
        <a:p>
          <a:pPr algn="ctr"/>
          <a:r>
            <a:rPr lang="en-GB" sz="1000" b="1" i="0">
              <a:latin typeface="Arial" panose="020B0604020202020204" pitchFamily="34" charset="0"/>
              <a:cs typeface="Arial" panose="020B0604020202020204" pitchFamily="34" charset="0"/>
            </a:rPr>
            <a:t>Maintaining Competence</a:t>
          </a:r>
        </a:p>
        <a:p>
          <a:pPr algn="ctr"/>
          <a:endParaRPr lang="en-GB" sz="500" b="1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51A0CD5-1264-9E4E-BC58-B37F8BE3FFC5}" type="parTrans" cxnId="{FB207AF2-8D24-E945-954C-FF98B666ECF9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6B1DFB-D62C-8B40-B59B-CE08B44AEA4E}" type="sibTrans" cxnId="{FB207AF2-8D24-E945-954C-FF98B666ECF9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6507C7-329D-874A-9EEB-D6D8003D96BF}">
      <dgm:prSet custT="1"/>
      <dgm:spPr/>
      <dgm:t>
        <a:bodyPr/>
        <a:lstStyle/>
        <a:p>
          <a:pPr algn="ctr"/>
          <a:r>
            <a:rPr lang="en-GB" sz="1000" b="1" i="0">
              <a:latin typeface="Arial" panose="020B0604020202020204" pitchFamily="34" charset="0"/>
              <a:cs typeface="Arial" panose="020B0604020202020204" pitchFamily="34" charset="0"/>
            </a:rPr>
            <a:t>Professional Development</a:t>
          </a:r>
        </a:p>
        <a:p>
          <a:pPr algn="ctr"/>
          <a:endParaRPr lang="en-GB" sz="500" b="1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1EFCB17-A4CA-A641-A7FE-6A61D7958754}" type="parTrans" cxnId="{97CA26EC-2C7E-804C-9491-43ABF9085A74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F2FF49D-4394-F641-9457-F934992AC736}" type="sibTrans" cxnId="{97CA26EC-2C7E-804C-9491-43ABF9085A74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F34D6E-A2EC-D54D-B340-A090CBB16561}">
      <dgm:prSet custT="1"/>
      <dgm:spPr/>
      <dgm:t>
        <a:bodyPr/>
        <a:lstStyle/>
        <a:p>
          <a:pPr algn="ctr"/>
          <a:r>
            <a:rPr lang="en-GB" sz="1000" b="1" i="0">
              <a:latin typeface="Arial" panose="020B0604020202020204" pitchFamily="34" charset="0"/>
              <a:cs typeface="Arial" panose="020B0604020202020204" pitchFamily="34" charset="0"/>
            </a:rPr>
            <a:t>Planning ahead</a:t>
          </a:r>
        </a:p>
        <a:p>
          <a:pPr algn="ctr"/>
          <a:endParaRPr lang="en-GB" sz="600" b="1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75A35D0-4E3F-674D-B3CB-C5FCF0EF913A}" type="parTrans" cxnId="{004342F5-1846-2E4B-B84D-86244239F884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4CDBD00-2B32-7245-B295-C35448BED8EE}" type="sibTrans" cxnId="{004342F5-1846-2E4B-B84D-86244239F884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C619537-DDA8-F847-AC6E-4F76654D3343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Professional responsibility</a:t>
          </a:r>
        </a:p>
      </dgm:t>
    </dgm:pt>
    <dgm:pt modelId="{F0A6A679-078A-B848-8C6F-285353EF2CF0}" type="parTrans" cxnId="{07D0B55C-D053-8E4A-AA34-AB80ED5C1F35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2D489E-8359-D940-8D16-919C3D976F33}" type="sibTrans" cxnId="{07D0B55C-D053-8E4A-AA34-AB80ED5C1F35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5E554F7-5BDF-2141-8179-EC2BFC400C13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Sustainable workload</a:t>
          </a:r>
        </a:p>
      </dgm:t>
    </dgm:pt>
    <dgm:pt modelId="{64DB3ECC-2747-774D-97C3-77D3C380F60A}" type="parTrans" cxnId="{8A0BACA1-883F-8845-AEDA-2E421A513D25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2561B8-F23A-724E-9101-11B5AA85A22E}" type="sibTrans" cxnId="{8A0BACA1-883F-8845-AEDA-2E421A513D25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7675CD-726D-9B4D-A484-8AEEBF1DA223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Signpost to support</a:t>
          </a:r>
        </a:p>
      </dgm:t>
    </dgm:pt>
    <dgm:pt modelId="{5373DAA4-D854-BF47-91D9-E1DDAA364D45}" type="parTrans" cxnId="{75943EDE-23B6-9442-8E8B-39B91CAA7CC6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2B6CF34-6975-5D4B-B7EE-CBAF380AAFED}" type="sibTrans" cxnId="{75943EDE-23B6-9442-8E8B-39B91CAA7CC6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0BD094-1D67-BF46-9C12-EB8F0E38C2C5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Scope of work</a:t>
          </a:r>
        </a:p>
      </dgm:t>
    </dgm:pt>
    <dgm:pt modelId="{65DBC153-65EE-CD43-BD4A-B3FAF998ECE2}" type="parTrans" cxnId="{ED6B4074-042A-2747-9379-BA9FD6BBE95A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FE1538-2F0A-9B43-9494-FAEDF433B671}" type="sibTrans" cxnId="{ED6B4074-042A-2747-9379-BA9FD6BBE95A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0F9D413-1844-6646-AE98-5CB60065F04B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Challenges and achievements</a:t>
          </a:r>
        </a:p>
      </dgm:t>
    </dgm:pt>
    <dgm:pt modelId="{507B138E-629C-A948-8CC8-E5B235544D68}" type="parTrans" cxnId="{FB6AF199-528A-4A4F-AAD8-3A9B4C884CBF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D82B078-B3F8-0C4A-B2D6-F858E102942C}" type="sibTrans" cxnId="{FB6AF199-528A-4A4F-AAD8-3A9B4C884CBF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A83E6D8-6C66-7E4D-8463-97BAF07844B8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Impact of learning</a:t>
          </a:r>
        </a:p>
      </dgm:t>
    </dgm:pt>
    <dgm:pt modelId="{0B665F59-4FF1-0A4D-81CF-0A61BF655F0A}" type="parTrans" cxnId="{3BBD020C-5F69-C441-BA71-3B0C24DC2467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6F30506-D43F-3C46-B956-724E3F1818BA}" type="sibTrans" cxnId="{3BBD020C-5F69-C441-BA71-3B0C24DC2467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13F5AB-FD37-EF4B-A279-AD2CE86D56AA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Responding to feedback </a:t>
          </a:r>
        </a:p>
      </dgm:t>
    </dgm:pt>
    <dgm:pt modelId="{7F6867FD-0E7E-524F-AB14-A453D9B59337}" type="parTrans" cxnId="{F8434A8B-21D9-A345-8AEC-2AB1157C6031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8408533-E246-6042-9045-ED2577C80380}" type="sibTrans" cxnId="{F8434A8B-21D9-A345-8AEC-2AB1157C6031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69ACC37-9256-5C4C-B108-82591F7BCDBB}">
      <dgm:prSet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Career aspirations</a:t>
          </a:r>
        </a:p>
      </dgm:t>
    </dgm:pt>
    <dgm:pt modelId="{33091196-EDC4-EB43-B571-D9AAFEFA93EE}" type="parTrans" cxnId="{BB992B05-84B5-834A-B54F-98BA0EA24CB8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872EAA1-7CAF-834E-B6E4-1CF049D9278D}" type="sibTrans" cxnId="{BB992B05-84B5-834A-B54F-98BA0EA24CB8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70E4C07-832F-B54D-9F19-A575E23E32AA}">
      <dgm:prSet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On track for revalidation?</a:t>
          </a:r>
        </a:p>
      </dgm:t>
    </dgm:pt>
    <dgm:pt modelId="{F99B11AB-5428-0D40-A2F7-E72610D38CCB}" type="parTrans" cxnId="{77F45CC4-55D0-2749-8AFE-09325E4C52B4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0AC80BC-7A5F-9D44-BEB1-ADA9B1CF4237}" type="sibTrans" cxnId="{77F45CC4-55D0-2749-8AFE-09325E4C52B4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EF26DA-5379-664E-B89E-2A237706718D}">
      <dgm:prSet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New PDP meets development needs?</a:t>
          </a:r>
        </a:p>
      </dgm:t>
    </dgm:pt>
    <dgm:pt modelId="{F01E13CE-998A-924C-A85A-E7A57DE4C6F1}" type="parTrans" cxnId="{FC3F0AF2-974E-1146-B036-788F95AD2249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9AD9F4-0207-DF45-A82B-1B5DE50D2B07}" type="sibTrans" cxnId="{FC3F0AF2-974E-1146-B036-788F95AD2249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7B78B69-C722-4949-9D36-C7A54F7FBAE8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PDP review - progress</a:t>
          </a:r>
        </a:p>
      </dgm:t>
    </dgm:pt>
    <dgm:pt modelId="{309F9C74-0DC7-8644-A06C-6FA10E046B41}" type="parTrans" cxnId="{3E1E72DC-FA59-DE4A-B46A-A618819C7DAD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8C1775-AA71-C34E-A394-2B220DCFB146}" type="sibTrans" cxnId="{3E1E72DC-FA59-DE4A-B46A-A618819C7DAD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2A8ECA5-8390-F14D-A045-83795D308F7C}">
      <dgm:prSet phldrT="[Text]"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Patient safety issues &amp; probity</a:t>
          </a:r>
        </a:p>
      </dgm:t>
    </dgm:pt>
    <dgm:pt modelId="{F1E3873B-F4C3-724D-9025-8C65DF0346A6}" type="parTrans" cxnId="{DD513958-AE99-254E-B204-7083503AE5DD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128BC22-8BF4-5E4F-9544-AE5FEC1AD24A}" type="sibTrans" cxnId="{DD513958-AE99-254E-B204-7083503AE5DD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21BDC61-7880-FB43-B49F-A0B6CD755FB0}">
      <dgm:prSet custT="1"/>
      <dgm:spPr/>
      <dgm:t>
        <a:bodyPr/>
        <a:lstStyle/>
        <a:p>
          <a:pPr algn="l"/>
          <a:r>
            <a:rPr lang="en-GB" sz="750" b="1" i="0">
              <a:latin typeface="Arial" panose="020B0604020202020204" pitchFamily="34" charset="0"/>
              <a:cs typeface="Arial" panose="020B0604020202020204" pitchFamily="34" charset="0"/>
            </a:rPr>
            <a:t>Development needs identified</a:t>
          </a:r>
        </a:p>
      </dgm:t>
    </dgm:pt>
    <dgm:pt modelId="{8D5CE5E0-E0FC-B941-977E-685357274EAC}" type="parTrans" cxnId="{542793BF-BA87-AB44-A1B1-DE3E5D096E80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600C3E8-E7D5-EE46-A8B8-771CA34209A9}" type="sibTrans" cxnId="{542793BF-BA87-AB44-A1B1-DE3E5D096E80}">
      <dgm:prSet/>
      <dgm:spPr/>
      <dgm:t>
        <a:bodyPr/>
        <a:lstStyle/>
        <a:p>
          <a:endParaRPr lang="en-GB" sz="750" b="0" i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A515282-86AC-E248-A2B8-67A8DF80FEF1}" type="pres">
      <dgm:prSet presAssocID="{1EFEFECB-BA1F-0849-AB8C-A27CF0075163}" presName="Name0" presStyleCnt="0">
        <dgm:presLayoutVars>
          <dgm:dir/>
          <dgm:resizeHandles val="exact"/>
        </dgm:presLayoutVars>
      </dgm:prSet>
      <dgm:spPr/>
    </dgm:pt>
    <dgm:pt modelId="{AFCA9C9A-72B3-2647-BEAC-704FF356D62E}" type="pres">
      <dgm:prSet presAssocID="{5DF6B662-91B1-6B4D-8A26-E8B9601ADFFB}" presName="composite" presStyleCnt="0"/>
      <dgm:spPr/>
    </dgm:pt>
    <dgm:pt modelId="{EA7FD698-70E7-E443-A08B-FE49BEF036A3}" type="pres">
      <dgm:prSet presAssocID="{5DF6B662-91B1-6B4D-8A26-E8B9601ADFFB}" presName="rect1" presStyleLbl="trAlignAcc1" presStyleIdx="0" presStyleCnt="5" custScaleY="132566" custLinFactNeighborY="-962">
        <dgm:presLayoutVars>
          <dgm:bulletEnabled val="1"/>
        </dgm:presLayoutVars>
      </dgm:prSet>
      <dgm:spPr/>
    </dgm:pt>
    <dgm:pt modelId="{4CE15C17-8C6F-5A46-B4FF-70AA284260BA}" type="pres">
      <dgm:prSet presAssocID="{5DF6B662-91B1-6B4D-8A26-E8B9601ADFFB}" presName="rect2" presStyleLbl="fgImgPlace1" presStyleIdx="0" presStyleCnt="5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</dgm:spPr>
    </dgm:pt>
    <dgm:pt modelId="{771CDCA4-F6B5-6E47-9749-8A8A2C1BD178}" type="pres">
      <dgm:prSet presAssocID="{C94AFBF6-6DA3-EF41-B628-247C89613F92}" presName="sibTrans" presStyleCnt="0"/>
      <dgm:spPr/>
    </dgm:pt>
    <dgm:pt modelId="{55FD42A2-C5DB-F94B-84B6-CC0A80BE209B}" type="pres">
      <dgm:prSet presAssocID="{62615A2F-1293-644B-BF17-127C9EBB0ADF}" presName="composite" presStyleCnt="0"/>
      <dgm:spPr/>
    </dgm:pt>
    <dgm:pt modelId="{C10A0393-B074-3244-996A-757AFE37E2C1}" type="pres">
      <dgm:prSet presAssocID="{62615A2F-1293-644B-BF17-127C9EBB0ADF}" presName="rect1" presStyleLbl="trAlignAcc1" presStyleIdx="1" presStyleCnt="5" custScaleY="132566">
        <dgm:presLayoutVars>
          <dgm:bulletEnabled val="1"/>
        </dgm:presLayoutVars>
      </dgm:prSet>
      <dgm:spPr/>
    </dgm:pt>
    <dgm:pt modelId="{ECDDF5AD-402F-9248-8B8E-4C2C35F785C8}" type="pres">
      <dgm:prSet presAssocID="{62615A2F-1293-644B-BF17-127C9EBB0ADF}" presName="rect2" presStyleLbl="fgImgPlace1" presStyleIdx="1" presStyleCnt="5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25000" r="-25000"/>
          </a:stretch>
        </a:blipFill>
      </dgm:spPr>
    </dgm:pt>
    <dgm:pt modelId="{5D8ECBAE-7129-6D44-9AD1-08600A599A2C}" type="pres">
      <dgm:prSet presAssocID="{FCFAA270-4166-7A4A-BB30-C314BDF6390D}" presName="sibTrans" presStyleCnt="0"/>
      <dgm:spPr/>
    </dgm:pt>
    <dgm:pt modelId="{60ED719D-2690-E44C-B3DA-0F81270E7541}" type="pres">
      <dgm:prSet presAssocID="{C4E6702A-432F-DC49-8A31-86B026E1C6E4}" presName="composite" presStyleCnt="0"/>
      <dgm:spPr/>
    </dgm:pt>
    <dgm:pt modelId="{F886CFFC-A7E0-A04E-80BD-64D882E983C3}" type="pres">
      <dgm:prSet presAssocID="{C4E6702A-432F-DC49-8A31-86B026E1C6E4}" presName="rect1" presStyleLbl="trAlignAcc1" presStyleIdx="2" presStyleCnt="5" custScaleY="132566">
        <dgm:presLayoutVars>
          <dgm:bulletEnabled val="1"/>
        </dgm:presLayoutVars>
      </dgm:prSet>
      <dgm:spPr/>
    </dgm:pt>
    <dgm:pt modelId="{B8B02642-AF55-C14B-AAF3-1598465E4D97}" type="pres">
      <dgm:prSet presAssocID="{C4E6702A-432F-DC49-8A31-86B026E1C6E4}" presName="rect2" presStyleLbl="fgImgPlace1" presStyleIdx="2" presStyleCnt="5"/>
      <dgm:spPr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</dgm:spPr>
    </dgm:pt>
    <dgm:pt modelId="{AF635E2A-6E76-8644-A12C-F98C3C7867B5}" type="pres">
      <dgm:prSet presAssocID="{946B1DFB-D62C-8B40-B59B-CE08B44AEA4E}" presName="sibTrans" presStyleCnt="0"/>
      <dgm:spPr/>
    </dgm:pt>
    <dgm:pt modelId="{970D8163-F1AA-3D4B-97B6-B25C7541298C}" type="pres">
      <dgm:prSet presAssocID="{C86507C7-329D-874A-9EEB-D6D8003D96BF}" presName="composite" presStyleCnt="0"/>
      <dgm:spPr/>
    </dgm:pt>
    <dgm:pt modelId="{6C5F8907-0B61-EA44-8E35-E2604DAB9B8C}" type="pres">
      <dgm:prSet presAssocID="{C86507C7-329D-874A-9EEB-D6D8003D96BF}" presName="rect1" presStyleLbl="trAlignAcc1" presStyleIdx="3" presStyleCnt="5" custScaleY="132566">
        <dgm:presLayoutVars>
          <dgm:bulletEnabled val="1"/>
        </dgm:presLayoutVars>
      </dgm:prSet>
      <dgm:spPr/>
    </dgm:pt>
    <dgm:pt modelId="{40120D39-419F-D74F-8A66-7F02DD5EDDD5}" type="pres">
      <dgm:prSet presAssocID="{C86507C7-329D-874A-9EEB-D6D8003D96BF}" presName="rect2" presStyleLbl="fgImgPlace1" presStyleIdx="3" presStyleCnt="5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25000" r="-25000"/>
          </a:stretch>
        </a:blipFill>
      </dgm:spPr>
    </dgm:pt>
    <dgm:pt modelId="{E85A0537-C34A-2147-BF63-61DE86AC648C}" type="pres">
      <dgm:prSet presAssocID="{EF2FF49D-4394-F641-9457-F934992AC736}" presName="sibTrans" presStyleCnt="0"/>
      <dgm:spPr/>
    </dgm:pt>
    <dgm:pt modelId="{F215079F-102A-EA44-A159-707A6DF8176A}" type="pres">
      <dgm:prSet presAssocID="{CAF34D6E-A2EC-D54D-B340-A090CBB16561}" presName="composite" presStyleCnt="0"/>
      <dgm:spPr/>
    </dgm:pt>
    <dgm:pt modelId="{26E881EE-0D95-A74E-95C0-B657C2B44FC3}" type="pres">
      <dgm:prSet presAssocID="{CAF34D6E-A2EC-D54D-B340-A090CBB16561}" presName="rect1" presStyleLbl="trAlignAcc1" presStyleIdx="4" presStyleCnt="5" custScaleY="132566">
        <dgm:presLayoutVars>
          <dgm:bulletEnabled val="1"/>
        </dgm:presLayoutVars>
      </dgm:prSet>
      <dgm:spPr/>
    </dgm:pt>
    <dgm:pt modelId="{88A0C127-7E84-C848-AA4A-6A135B35AAAF}" type="pres">
      <dgm:prSet presAssocID="{CAF34D6E-A2EC-D54D-B340-A090CBB16561}" presName="rect2" presStyleLbl="fgImgPlace1" presStyleIdx="4" presStyleCnt="5"/>
      <dgm:spPr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l="-25000" r="-25000"/>
          </a:stretch>
        </a:blipFill>
      </dgm:spPr>
    </dgm:pt>
  </dgm:ptLst>
  <dgm:cxnLst>
    <dgm:cxn modelId="{BB992B05-84B5-834A-B54F-98BA0EA24CB8}" srcId="{C86507C7-329D-874A-9EEB-D6D8003D96BF}" destId="{569ACC37-9256-5C4C-B108-82591F7BCDBB}" srcOrd="0" destOrd="0" parTransId="{33091196-EDC4-EB43-B571-D9AAFEFA93EE}" sibTransId="{6872EAA1-7CAF-834E-B6E4-1CF049D9278D}"/>
    <dgm:cxn modelId="{3BBD020C-5F69-C441-BA71-3B0C24DC2467}" srcId="{C4E6702A-432F-DC49-8A31-86B026E1C6E4}" destId="{CA83E6D8-6C66-7E4D-8463-97BAF07844B8}" srcOrd="0" destOrd="0" parTransId="{0B665F59-4FF1-0A4D-81CF-0A61BF655F0A}" sibTransId="{86F30506-D43F-3C46-B956-724E3F1818BA}"/>
    <dgm:cxn modelId="{00033811-11B9-E946-A395-14B409ACE017}" type="presOf" srcId="{569ACC37-9256-5C4C-B108-82591F7BCDBB}" destId="{6C5F8907-0B61-EA44-8E35-E2604DAB9B8C}" srcOrd="0" destOrd="1" presId="urn:microsoft.com/office/officeart/2008/layout/PictureStrips"/>
    <dgm:cxn modelId="{056ABB11-E348-5844-8F4F-39B9D77587E2}" srcId="{1EFEFECB-BA1F-0849-AB8C-A27CF0075163}" destId="{62615A2F-1293-644B-BF17-127C9EBB0ADF}" srcOrd="1" destOrd="0" parTransId="{C1A5D08D-E445-D146-BF5C-2B81E145A1F0}" sibTransId="{FCFAA270-4166-7A4A-BB30-C314BDF6390D}"/>
    <dgm:cxn modelId="{26BD0715-3F60-504E-A9A3-E899C3C7883F}" type="presOf" srcId="{65E554F7-5BDF-2141-8179-EC2BFC400C13}" destId="{EA7FD698-70E7-E443-A08B-FE49BEF036A3}" srcOrd="0" destOrd="2" presId="urn:microsoft.com/office/officeart/2008/layout/PictureStrips"/>
    <dgm:cxn modelId="{E6BD5B16-B031-B242-8E2F-521E8044AA42}" type="presOf" srcId="{1EFEFECB-BA1F-0849-AB8C-A27CF0075163}" destId="{6A515282-86AC-E248-A2B8-67A8DF80FEF1}" srcOrd="0" destOrd="0" presId="urn:microsoft.com/office/officeart/2008/layout/PictureStrips"/>
    <dgm:cxn modelId="{68098219-2EB2-C449-A7A0-89896A82FF2C}" type="presOf" srcId="{80F9D413-1844-6646-AE98-5CB60065F04B}" destId="{C10A0393-B074-3244-996A-757AFE37E2C1}" srcOrd="0" destOrd="3" presId="urn:microsoft.com/office/officeart/2008/layout/PictureStrips"/>
    <dgm:cxn modelId="{C5C7672E-F59B-434B-9C12-7812EECC0456}" type="presOf" srcId="{D21BDC61-7880-FB43-B49F-A0B6CD755FB0}" destId="{6C5F8907-0B61-EA44-8E35-E2604DAB9B8C}" srcOrd="0" destOrd="2" presId="urn:microsoft.com/office/officeart/2008/layout/PictureStrips"/>
    <dgm:cxn modelId="{0AFE9444-BBD9-514C-8949-1D816027D8C8}" type="presOf" srcId="{C4E6702A-432F-DC49-8A31-86B026E1C6E4}" destId="{F886CFFC-A7E0-A04E-80BD-64D882E983C3}" srcOrd="0" destOrd="0" presId="urn:microsoft.com/office/officeart/2008/layout/PictureStrips"/>
    <dgm:cxn modelId="{DD513958-AE99-254E-B204-7083503AE5DD}" srcId="{C4E6702A-432F-DC49-8A31-86B026E1C6E4}" destId="{42A8ECA5-8390-F14D-A045-83795D308F7C}" srcOrd="2" destOrd="0" parTransId="{F1E3873B-F4C3-724D-9025-8C65DF0346A6}" sibTransId="{1128BC22-8BF4-5E4F-9544-AE5FEC1AD24A}"/>
    <dgm:cxn modelId="{07D0B55C-D053-8E4A-AA34-AB80ED5C1F35}" srcId="{5DF6B662-91B1-6B4D-8A26-E8B9601ADFFB}" destId="{AC619537-DDA8-F847-AC6E-4F76654D3343}" srcOrd="0" destOrd="0" parTransId="{F0A6A679-078A-B848-8C6F-285353EF2CF0}" sibTransId="{0F2D489E-8359-D940-8D16-919C3D976F33}"/>
    <dgm:cxn modelId="{ED6B4074-042A-2747-9379-BA9FD6BBE95A}" srcId="{62615A2F-1293-644B-BF17-127C9EBB0ADF}" destId="{380BD094-1D67-BF46-9C12-EB8F0E38C2C5}" srcOrd="0" destOrd="0" parTransId="{65DBC153-65EE-CD43-BD4A-B3FAF998ECE2}" sibTransId="{9DFE1538-2F0A-9B43-9494-FAEDF433B671}"/>
    <dgm:cxn modelId="{1F1CF17B-A4E1-1340-94EA-FA989452622A}" type="presOf" srcId="{B313F5AB-FD37-EF4B-A279-AD2CE86D56AA}" destId="{F886CFFC-A7E0-A04E-80BD-64D882E983C3}" srcOrd="0" destOrd="2" presId="urn:microsoft.com/office/officeart/2008/layout/PictureStrips"/>
    <dgm:cxn modelId="{FE6C157C-B7E2-FE41-8563-6B5BE8DEC83C}" type="presOf" srcId="{62615A2F-1293-644B-BF17-127C9EBB0ADF}" destId="{C10A0393-B074-3244-996A-757AFE37E2C1}" srcOrd="0" destOrd="0" presId="urn:microsoft.com/office/officeart/2008/layout/PictureStrips"/>
    <dgm:cxn modelId="{92409082-1CD7-A942-AC17-CCBDD14EDF43}" type="presOf" srcId="{380BD094-1D67-BF46-9C12-EB8F0E38C2C5}" destId="{C10A0393-B074-3244-996A-757AFE37E2C1}" srcOrd="0" destOrd="1" presId="urn:microsoft.com/office/officeart/2008/layout/PictureStrips"/>
    <dgm:cxn modelId="{BD39AC82-9C58-B040-BB30-7C32018D0C21}" type="presOf" srcId="{AEEF26DA-5379-664E-B89E-2A237706718D}" destId="{26E881EE-0D95-A74E-95C0-B657C2B44FC3}" srcOrd="0" destOrd="2" presId="urn:microsoft.com/office/officeart/2008/layout/PictureStrips"/>
    <dgm:cxn modelId="{CD36CD8A-F1D2-BB46-AAA9-4EB1EEA33E17}" type="presOf" srcId="{37B78B69-C722-4949-9D36-C7A54F7FBAE8}" destId="{C10A0393-B074-3244-996A-757AFE37E2C1}" srcOrd="0" destOrd="2" presId="urn:microsoft.com/office/officeart/2008/layout/PictureStrips"/>
    <dgm:cxn modelId="{F8434A8B-21D9-A345-8AEC-2AB1157C6031}" srcId="{C4E6702A-432F-DC49-8A31-86B026E1C6E4}" destId="{B313F5AB-FD37-EF4B-A279-AD2CE86D56AA}" srcOrd="1" destOrd="0" parTransId="{7F6867FD-0E7E-524F-AB14-A453D9B59337}" sibTransId="{E8408533-E246-6042-9045-ED2577C80380}"/>
    <dgm:cxn modelId="{C53B9A92-0876-B147-B2C9-AE0F00027791}" type="presOf" srcId="{5DF6B662-91B1-6B4D-8A26-E8B9601ADFFB}" destId="{EA7FD698-70E7-E443-A08B-FE49BEF036A3}" srcOrd="0" destOrd="0" presId="urn:microsoft.com/office/officeart/2008/layout/PictureStrips"/>
    <dgm:cxn modelId="{FB6AF199-528A-4A4F-AAD8-3A9B4C884CBF}" srcId="{62615A2F-1293-644B-BF17-127C9EBB0ADF}" destId="{80F9D413-1844-6646-AE98-5CB60065F04B}" srcOrd="2" destOrd="0" parTransId="{507B138E-629C-A948-8CC8-E5B235544D68}" sibTransId="{BD82B078-B3F8-0C4A-B2D6-F858E102942C}"/>
    <dgm:cxn modelId="{AD69B49B-8DBC-344E-AD2B-88AA06DE65DE}" type="presOf" srcId="{570E4C07-832F-B54D-9F19-A575E23E32AA}" destId="{26E881EE-0D95-A74E-95C0-B657C2B44FC3}" srcOrd="0" destOrd="1" presId="urn:microsoft.com/office/officeart/2008/layout/PictureStrips"/>
    <dgm:cxn modelId="{8A0BACA1-883F-8845-AEDA-2E421A513D25}" srcId="{5DF6B662-91B1-6B4D-8A26-E8B9601ADFFB}" destId="{65E554F7-5BDF-2141-8179-EC2BFC400C13}" srcOrd="1" destOrd="0" parTransId="{64DB3ECC-2747-774D-97C3-77D3C380F60A}" sibTransId="{662561B8-F23A-724E-9101-11B5AA85A22E}"/>
    <dgm:cxn modelId="{542793BF-BA87-AB44-A1B1-DE3E5D096E80}" srcId="{C86507C7-329D-874A-9EEB-D6D8003D96BF}" destId="{D21BDC61-7880-FB43-B49F-A0B6CD755FB0}" srcOrd="1" destOrd="0" parTransId="{8D5CE5E0-E0FC-B941-977E-685357274EAC}" sibTransId="{6600C3E8-E7D5-EE46-A8B8-771CA34209A9}"/>
    <dgm:cxn modelId="{55C069C3-1A5C-7B44-9EC0-12219B1F098F}" type="presOf" srcId="{42A8ECA5-8390-F14D-A045-83795D308F7C}" destId="{F886CFFC-A7E0-A04E-80BD-64D882E983C3}" srcOrd="0" destOrd="3" presId="urn:microsoft.com/office/officeart/2008/layout/PictureStrips"/>
    <dgm:cxn modelId="{77F45CC4-55D0-2749-8AFE-09325E4C52B4}" srcId="{CAF34D6E-A2EC-D54D-B340-A090CBB16561}" destId="{570E4C07-832F-B54D-9F19-A575E23E32AA}" srcOrd="0" destOrd="0" parTransId="{F99B11AB-5428-0D40-A2F7-E72610D38CCB}" sibTransId="{F0AC80BC-7A5F-9D44-BEB1-ADA9B1CF4237}"/>
    <dgm:cxn modelId="{C43105CA-3C6C-F54C-B2AF-BF77EB964B11}" type="presOf" srcId="{CA83E6D8-6C66-7E4D-8463-97BAF07844B8}" destId="{F886CFFC-A7E0-A04E-80BD-64D882E983C3}" srcOrd="0" destOrd="1" presId="urn:microsoft.com/office/officeart/2008/layout/PictureStrips"/>
    <dgm:cxn modelId="{C0FF99DB-9113-7C4C-82DA-9CB26A780BF2}" srcId="{1EFEFECB-BA1F-0849-AB8C-A27CF0075163}" destId="{5DF6B662-91B1-6B4D-8A26-E8B9601ADFFB}" srcOrd="0" destOrd="0" parTransId="{0743C1E2-440D-B24C-A5C1-AD9285DEB012}" sibTransId="{C94AFBF6-6DA3-EF41-B628-247C89613F92}"/>
    <dgm:cxn modelId="{3E1E72DC-FA59-DE4A-B46A-A618819C7DAD}" srcId="{62615A2F-1293-644B-BF17-127C9EBB0ADF}" destId="{37B78B69-C722-4949-9D36-C7A54F7FBAE8}" srcOrd="1" destOrd="0" parTransId="{309F9C74-0DC7-8644-A06C-6FA10E046B41}" sibTransId="{3D8C1775-AA71-C34E-A394-2B220DCFB146}"/>
    <dgm:cxn modelId="{75943EDE-23B6-9442-8E8B-39B91CAA7CC6}" srcId="{5DF6B662-91B1-6B4D-8A26-E8B9601ADFFB}" destId="{437675CD-726D-9B4D-A484-8AEEBF1DA223}" srcOrd="2" destOrd="0" parTransId="{5373DAA4-D854-BF47-91D9-E1DDAA364D45}" sibTransId="{C2B6CF34-6975-5D4B-B7EE-CBAF380AAFED}"/>
    <dgm:cxn modelId="{06EC1FE4-4C8A-804E-B2CD-088A7667F045}" type="presOf" srcId="{CAF34D6E-A2EC-D54D-B340-A090CBB16561}" destId="{26E881EE-0D95-A74E-95C0-B657C2B44FC3}" srcOrd="0" destOrd="0" presId="urn:microsoft.com/office/officeart/2008/layout/PictureStrips"/>
    <dgm:cxn modelId="{63AF94E9-FED4-B54E-9E28-A56E8FA560A8}" type="presOf" srcId="{AC619537-DDA8-F847-AC6E-4F76654D3343}" destId="{EA7FD698-70E7-E443-A08B-FE49BEF036A3}" srcOrd="0" destOrd="1" presId="urn:microsoft.com/office/officeart/2008/layout/PictureStrips"/>
    <dgm:cxn modelId="{97CA26EC-2C7E-804C-9491-43ABF9085A74}" srcId="{1EFEFECB-BA1F-0849-AB8C-A27CF0075163}" destId="{C86507C7-329D-874A-9EEB-D6D8003D96BF}" srcOrd="3" destOrd="0" parTransId="{31EFCB17-A4CA-A641-A7FE-6A61D7958754}" sibTransId="{EF2FF49D-4394-F641-9457-F934992AC736}"/>
    <dgm:cxn modelId="{FC3F0AF2-974E-1146-B036-788F95AD2249}" srcId="{CAF34D6E-A2EC-D54D-B340-A090CBB16561}" destId="{AEEF26DA-5379-664E-B89E-2A237706718D}" srcOrd="1" destOrd="0" parTransId="{F01E13CE-998A-924C-A85A-E7A57DE4C6F1}" sibTransId="{379AD9F4-0207-DF45-A82B-1B5DE50D2B07}"/>
    <dgm:cxn modelId="{FB207AF2-8D24-E945-954C-FF98B666ECF9}" srcId="{1EFEFECB-BA1F-0849-AB8C-A27CF0075163}" destId="{C4E6702A-432F-DC49-8A31-86B026E1C6E4}" srcOrd="2" destOrd="0" parTransId="{151A0CD5-1264-9E4E-BC58-B37F8BE3FFC5}" sibTransId="{946B1DFB-D62C-8B40-B59B-CE08B44AEA4E}"/>
    <dgm:cxn modelId="{004342F5-1846-2E4B-B84D-86244239F884}" srcId="{1EFEFECB-BA1F-0849-AB8C-A27CF0075163}" destId="{CAF34D6E-A2EC-D54D-B340-A090CBB16561}" srcOrd="4" destOrd="0" parTransId="{075A35D0-4E3F-674D-B3CB-C5FCF0EF913A}" sibTransId="{74CDBD00-2B32-7245-B295-C35448BED8EE}"/>
    <dgm:cxn modelId="{A056F3F7-F50F-DC44-8561-2ABFD077109B}" type="presOf" srcId="{C86507C7-329D-874A-9EEB-D6D8003D96BF}" destId="{6C5F8907-0B61-EA44-8E35-E2604DAB9B8C}" srcOrd="0" destOrd="0" presId="urn:microsoft.com/office/officeart/2008/layout/PictureStrips"/>
    <dgm:cxn modelId="{D7B50DFB-A648-D346-B459-814305263EF3}" type="presOf" srcId="{437675CD-726D-9B4D-A484-8AEEBF1DA223}" destId="{EA7FD698-70E7-E443-A08B-FE49BEF036A3}" srcOrd="0" destOrd="3" presId="urn:microsoft.com/office/officeart/2008/layout/PictureStrips"/>
    <dgm:cxn modelId="{81CB969A-2148-B84B-8E9C-706AA5C11C47}" type="presParOf" srcId="{6A515282-86AC-E248-A2B8-67A8DF80FEF1}" destId="{AFCA9C9A-72B3-2647-BEAC-704FF356D62E}" srcOrd="0" destOrd="0" presId="urn:microsoft.com/office/officeart/2008/layout/PictureStrips"/>
    <dgm:cxn modelId="{6D0E042D-A12F-FB42-BB82-449074F6B112}" type="presParOf" srcId="{AFCA9C9A-72B3-2647-BEAC-704FF356D62E}" destId="{EA7FD698-70E7-E443-A08B-FE49BEF036A3}" srcOrd="0" destOrd="0" presId="urn:microsoft.com/office/officeart/2008/layout/PictureStrips"/>
    <dgm:cxn modelId="{D44430D9-6131-6F40-B501-A3DF22109A85}" type="presParOf" srcId="{AFCA9C9A-72B3-2647-BEAC-704FF356D62E}" destId="{4CE15C17-8C6F-5A46-B4FF-70AA284260BA}" srcOrd="1" destOrd="0" presId="urn:microsoft.com/office/officeart/2008/layout/PictureStrips"/>
    <dgm:cxn modelId="{EB13B153-A604-7F42-B8FE-ADC6158FDF48}" type="presParOf" srcId="{6A515282-86AC-E248-A2B8-67A8DF80FEF1}" destId="{771CDCA4-F6B5-6E47-9749-8A8A2C1BD178}" srcOrd="1" destOrd="0" presId="urn:microsoft.com/office/officeart/2008/layout/PictureStrips"/>
    <dgm:cxn modelId="{09171CDE-7276-C642-9A0B-CA31319DFF40}" type="presParOf" srcId="{6A515282-86AC-E248-A2B8-67A8DF80FEF1}" destId="{55FD42A2-C5DB-F94B-84B6-CC0A80BE209B}" srcOrd="2" destOrd="0" presId="urn:microsoft.com/office/officeart/2008/layout/PictureStrips"/>
    <dgm:cxn modelId="{B579980E-0436-1D46-894E-4F4AEE06FD41}" type="presParOf" srcId="{55FD42A2-C5DB-F94B-84B6-CC0A80BE209B}" destId="{C10A0393-B074-3244-996A-757AFE37E2C1}" srcOrd="0" destOrd="0" presId="urn:microsoft.com/office/officeart/2008/layout/PictureStrips"/>
    <dgm:cxn modelId="{F50535FD-3335-3A4E-8C60-94064C123FCD}" type="presParOf" srcId="{55FD42A2-C5DB-F94B-84B6-CC0A80BE209B}" destId="{ECDDF5AD-402F-9248-8B8E-4C2C35F785C8}" srcOrd="1" destOrd="0" presId="urn:microsoft.com/office/officeart/2008/layout/PictureStrips"/>
    <dgm:cxn modelId="{FC6B6C87-58E4-E24E-8387-6FF62B5D21A0}" type="presParOf" srcId="{6A515282-86AC-E248-A2B8-67A8DF80FEF1}" destId="{5D8ECBAE-7129-6D44-9AD1-08600A599A2C}" srcOrd="3" destOrd="0" presId="urn:microsoft.com/office/officeart/2008/layout/PictureStrips"/>
    <dgm:cxn modelId="{36C4B30E-F4A0-9749-81AC-2056BE5006A6}" type="presParOf" srcId="{6A515282-86AC-E248-A2B8-67A8DF80FEF1}" destId="{60ED719D-2690-E44C-B3DA-0F81270E7541}" srcOrd="4" destOrd="0" presId="urn:microsoft.com/office/officeart/2008/layout/PictureStrips"/>
    <dgm:cxn modelId="{19EBE542-B939-DF48-B8BC-6B657172C8C6}" type="presParOf" srcId="{60ED719D-2690-E44C-B3DA-0F81270E7541}" destId="{F886CFFC-A7E0-A04E-80BD-64D882E983C3}" srcOrd="0" destOrd="0" presId="urn:microsoft.com/office/officeart/2008/layout/PictureStrips"/>
    <dgm:cxn modelId="{24F71456-F969-3C4B-9340-EB3250EC2796}" type="presParOf" srcId="{60ED719D-2690-E44C-B3DA-0F81270E7541}" destId="{B8B02642-AF55-C14B-AAF3-1598465E4D97}" srcOrd="1" destOrd="0" presId="urn:microsoft.com/office/officeart/2008/layout/PictureStrips"/>
    <dgm:cxn modelId="{76C7CFE5-72CE-7B46-9B27-E52F7BB49D77}" type="presParOf" srcId="{6A515282-86AC-E248-A2B8-67A8DF80FEF1}" destId="{AF635E2A-6E76-8644-A12C-F98C3C7867B5}" srcOrd="5" destOrd="0" presId="urn:microsoft.com/office/officeart/2008/layout/PictureStrips"/>
    <dgm:cxn modelId="{54B698F9-A079-0E44-81B6-80ECE9E21CDE}" type="presParOf" srcId="{6A515282-86AC-E248-A2B8-67A8DF80FEF1}" destId="{970D8163-F1AA-3D4B-97B6-B25C7541298C}" srcOrd="6" destOrd="0" presId="urn:microsoft.com/office/officeart/2008/layout/PictureStrips"/>
    <dgm:cxn modelId="{41074670-4783-2F43-A9C6-9047086C809E}" type="presParOf" srcId="{970D8163-F1AA-3D4B-97B6-B25C7541298C}" destId="{6C5F8907-0B61-EA44-8E35-E2604DAB9B8C}" srcOrd="0" destOrd="0" presId="urn:microsoft.com/office/officeart/2008/layout/PictureStrips"/>
    <dgm:cxn modelId="{9596038C-3549-0048-8AC2-B626473AD279}" type="presParOf" srcId="{970D8163-F1AA-3D4B-97B6-B25C7541298C}" destId="{40120D39-419F-D74F-8A66-7F02DD5EDDD5}" srcOrd="1" destOrd="0" presId="urn:microsoft.com/office/officeart/2008/layout/PictureStrips"/>
    <dgm:cxn modelId="{52DCD4F9-E9E3-1F48-8CDC-32361503A385}" type="presParOf" srcId="{6A515282-86AC-E248-A2B8-67A8DF80FEF1}" destId="{E85A0537-C34A-2147-BF63-61DE86AC648C}" srcOrd="7" destOrd="0" presId="urn:microsoft.com/office/officeart/2008/layout/PictureStrips"/>
    <dgm:cxn modelId="{447318C9-0784-6743-81A4-7DED1280AE2E}" type="presParOf" srcId="{6A515282-86AC-E248-A2B8-67A8DF80FEF1}" destId="{F215079F-102A-EA44-A159-707A6DF8176A}" srcOrd="8" destOrd="0" presId="urn:microsoft.com/office/officeart/2008/layout/PictureStrips"/>
    <dgm:cxn modelId="{53D8E2E9-A8B2-494E-BAD3-4C87C27E9793}" type="presParOf" srcId="{F215079F-102A-EA44-A159-707A6DF8176A}" destId="{26E881EE-0D95-A74E-95C0-B657C2B44FC3}" srcOrd="0" destOrd="0" presId="urn:microsoft.com/office/officeart/2008/layout/PictureStrips"/>
    <dgm:cxn modelId="{0CC2F329-4977-F74F-BFFC-A38DDE5A3F2C}" type="presParOf" srcId="{F215079F-102A-EA44-A159-707A6DF8176A}" destId="{88A0C127-7E84-C848-AA4A-6A135B35AAAF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7FD698-70E7-E443-A08B-FE49BEF036A3}">
      <dsp:nvSpPr>
        <dsp:cNvPr id="0" name=""/>
        <dsp:cNvSpPr/>
      </dsp:nvSpPr>
      <dsp:spPr>
        <a:xfrm>
          <a:off x="1243374" y="462711"/>
          <a:ext cx="2358794" cy="977174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9278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>
              <a:latin typeface="Arial" panose="020B0604020202020204" pitchFamily="34" charset="0"/>
              <a:cs typeface="Arial" panose="020B0604020202020204" pitchFamily="34" charset="0"/>
            </a:rPr>
            <a:t>Wellbeing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Professional responsibility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Sustainable workload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Signpost to support</a:t>
          </a:r>
        </a:p>
      </dsp:txBody>
      <dsp:txXfrm>
        <a:off x="1243374" y="462711"/>
        <a:ext cx="2358794" cy="977174"/>
      </dsp:txXfrm>
    </dsp:sp>
    <dsp:sp modelId="{4CE15C17-8C6F-5A46-B4FF-70AA284260BA}">
      <dsp:nvSpPr>
        <dsp:cNvPr id="0" name=""/>
        <dsp:cNvSpPr/>
      </dsp:nvSpPr>
      <dsp:spPr>
        <a:xfrm>
          <a:off x="1145091" y="483355"/>
          <a:ext cx="515986" cy="773979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0A0393-B074-3244-996A-757AFE37E2C1}">
      <dsp:nvSpPr>
        <dsp:cNvPr id="0" name=""/>
        <dsp:cNvSpPr/>
      </dsp:nvSpPr>
      <dsp:spPr>
        <a:xfrm>
          <a:off x="1243374" y="1531337"/>
          <a:ext cx="2358794" cy="977174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9278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>
              <a:latin typeface="Arial" panose="020B0604020202020204" pitchFamily="34" charset="0"/>
              <a:cs typeface="Arial" panose="020B0604020202020204" pitchFamily="34" charset="0"/>
            </a:rPr>
            <a:t>Review of year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00" b="1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Scope of work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PDP review - progress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Challenges and achievements</a:t>
          </a:r>
        </a:p>
      </dsp:txBody>
      <dsp:txXfrm>
        <a:off x="1243374" y="1531337"/>
        <a:ext cx="2358794" cy="977174"/>
      </dsp:txXfrm>
    </dsp:sp>
    <dsp:sp modelId="{ECDDF5AD-402F-9248-8B8E-4C2C35F785C8}">
      <dsp:nvSpPr>
        <dsp:cNvPr id="0" name=""/>
        <dsp:cNvSpPr/>
      </dsp:nvSpPr>
      <dsp:spPr>
        <a:xfrm>
          <a:off x="1145091" y="1544889"/>
          <a:ext cx="515986" cy="773979"/>
        </a:xfrm>
        <a:prstGeom prst="rect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86CFFC-A7E0-A04E-80BD-64D882E983C3}">
      <dsp:nvSpPr>
        <dsp:cNvPr id="0" name=""/>
        <dsp:cNvSpPr/>
      </dsp:nvSpPr>
      <dsp:spPr>
        <a:xfrm>
          <a:off x="1243374" y="2592872"/>
          <a:ext cx="2358794" cy="977174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9278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>
              <a:latin typeface="Arial" panose="020B0604020202020204" pitchFamily="34" charset="0"/>
              <a:cs typeface="Arial" panose="020B0604020202020204" pitchFamily="34" charset="0"/>
            </a:rPr>
            <a:t>Maintaining Competence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Impact of learning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Responding to feedback 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Patient safety issues &amp; probity</a:t>
          </a:r>
        </a:p>
      </dsp:txBody>
      <dsp:txXfrm>
        <a:off x="1243374" y="2592872"/>
        <a:ext cx="2358794" cy="977174"/>
      </dsp:txXfrm>
    </dsp:sp>
    <dsp:sp modelId="{B8B02642-AF55-C14B-AAF3-1598465E4D97}">
      <dsp:nvSpPr>
        <dsp:cNvPr id="0" name=""/>
        <dsp:cNvSpPr/>
      </dsp:nvSpPr>
      <dsp:spPr>
        <a:xfrm>
          <a:off x="1145091" y="2606424"/>
          <a:ext cx="515986" cy="773979"/>
        </a:xfrm>
        <a:prstGeom prst="rect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5F8907-0B61-EA44-8E35-E2604DAB9B8C}">
      <dsp:nvSpPr>
        <dsp:cNvPr id="0" name=""/>
        <dsp:cNvSpPr/>
      </dsp:nvSpPr>
      <dsp:spPr>
        <a:xfrm>
          <a:off x="1243374" y="3654406"/>
          <a:ext cx="2358794" cy="977174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9278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>
              <a:latin typeface="Arial" panose="020B0604020202020204" pitchFamily="34" charset="0"/>
              <a:cs typeface="Arial" panose="020B0604020202020204" pitchFamily="34" charset="0"/>
            </a:rPr>
            <a:t>Professional Development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b="1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Career aspirations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Development needs identified</a:t>
          </a:r>
        </a:p>
      </dsp:txBody>
      <dsp:txXfrm>
        <a:off x="1243374" y="3654406"/>
        <a:ext cx="2358794" cy="977174"/>
      </dsp:txXfrm>
    </dsp:sp>
    <dsp:sp modelId="{40120D39-419F-D74F-8A66-7F02DD5EDDD5}">
      <dsp:nvSpPr>
        <dsp:cNvPr id="0" name=""/>
        <dsp:cNvSpPr/>
      </dsp:nvSpPr>
      <dsp:spPr>
        <a:xfrm>
          <a:off x="1145091" y="3667959"/>
          <a:ext cx="515986" cy="773979"/>
        </a:xfrm>
        <a:prstGeom prst="rect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E881EE-0D95-A74E-95C0-B657C2B44FC3}">
      <dsp:nvSpPr>
        <dsp:cNvPr id="0" name=""/>
        <dsp:cNvSpPr/>
      </dsp:nvSpPr>
      <dsp:spPr>
        <a:xfrm>
          <a:off x="1243374" y="4715941"/>
          <a:ext cx="2358794" cy="977174"/>
        </a:xfrm>
        <a:prstGeom prst="rect">
          <a:avLst/>
        </a:prstGeom>
        <a:solidFill>
          <a:schemeClr val="accent1">
            <a:alpha val="4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9278" tIns="38100" rIns="38100" bIns="3810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i="0" kern="1200">
              <a:latin typeface="Arial" panose="020B0604020202020204" pitchFamily="34" charset="0"/>
              <a:cs typeface="Arial" panose="020B0604020202020204" pitchFamily="34" charset="0"/>
            </a:rPr>
            <a:t>Planning ahead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" b="1" i="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On track for revalidation?</a:t>
          </a:r>
        </a:p>
        <a:p>
          <a:pPr marL="57150" lvl="1" indent="-57150" algn="l" defTabSz="33337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750" b="1" i="0" kern="1200">
              <a:latin typeface="Arial" panose="020B0604020202020204" pitchFamily="34" charset="0"/>
              <a:cs typeface="Arial" panose="020B0604020202020204" pitchFamily="34" charset="0"/>
            </a:rPr>
            <a:t>New PDP meets development needs?</a:t>
          </a:r>
        </a:p>
      </dsp:txBody>
      <dsp:txXfrm>
        <a:off x="1243374" y="4715941"/>
        <a:ext cx="2358794" cy="977174"/>
      </dsp:txXfrm>
    </dsp:sp>
    <dsp:sp modelId="{88A0C127-7E84-C848-AA4A-6A135B35AAAF}">
      <dsp:nvSpPr>
        <dsp:cNvPr id="0" name=""/>
        <dsp:cNvSpPr/>
      </dsp:nvSpPr>
      <dsp:spPr>
        <a:xfrm>
          <a:off x="1145091" y="4729493"/>
          <a:ext cx="515986" cy="773979"/>
        </a:xfrm>
        <a:prstGeom prst="rect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6" ma:contentTypeDescription="Create a new document." ma:contentTypeScope="" ma:versionID="dc0161b7935f73f88d63377e3751d1c9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54ef025d7747b9c5acbe3e319f636d6f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a3bf85-047c-4195-ad80-41874c232140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Props1.xml><?xml version="1.0" encoding="utf-8"?>
<ds:datastoreItem xmlns:ds="http://schemas.openxmlformats.org/officeDocument/2006/customXml" ds:itemID="{490134E1-6E83-49CE-90BA-95BCA81525D0}"/>
</file>

<file path=customXml/itemProps2.xml><?xml version="1.0" encoding="utf-8"?>
<ds:datastoreItem xmlns:ds="http://schemas.openxmlformats.org/officeDocument/2006/customXml" ds:itemID="{1B97CC79-BB40-40B2-84B9-E3B1ADDB95B8}"/>
</file>

<file path=customXml/itemProps3.xml><?xml version="1.0" encoding="utf-8"?>
<ds:datastoreItem xmlns:ds="http://schemas.openxmlformats.org/officeDocument/2006/customXml" ds:itemID="{4A0A13AE-60D8-4E9B-A12F-91BCB582FC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Dixon</dc:creator>
  <cp:keywords/>
  <dc:description/>
  <cp:lastModifiedBy>JELLEY, Diana (NHS ENGLAND – X24)</cp:lastModifiedBy>
  <cp:revision>2</cp:revision>
  <cp:lastPrinted>2022-05-18T09:36:00Z</cp:lastPrinted>
  <dcterms:created xsi:type="dcterms:W3CDTF">2023-03-03T17:58:00Z</dcterms:created>
  <dcterms:modified xsi:type="dcterms:W3CDTF">2023-03-03T17:58:00Z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</Properties>
</file>